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5F09" w14:textId="536BE92D" w:rsidR="00310756" w:rsidRDefault="00310756">
      <w:pPr>
        <w:rPr>
          <w:sz w:val="72"/>
          <w:szCs w:val="72"/>
        </w:rPr>
      </w:pPr>
      <w:r w:rsidRPr="00310756">
        <w:drawing>
          <wp:inline distT="0" distB="0" distL="0" distR="0" wp14:anchorId="6DDD402E" wp14:editId="5BF426EF">
            <wp:extent cx="1257300" cy="125286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66" cy="13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AFD8B" w14:textId="05CF3565" w:rsidR="00BD0871" w:rsidRPr="00AD231C" w:rsidRDefault="00310756">
      <w:pPr>
        <w:rPr>
          <w:sz w:val="72"/>
          <w:szCs w:val="72"/>
        </w:rPr>
      </w:pPr>
      <w:r w:rsidRPr="00AD231C">
        <w:rPr>
          <w:sz w:val="72"/>
          <w:szCs w:val="72"/>
        </w:rPr>
        <w:t>Ely BLM</w:t>
      </w:r>
      <w:r w:rsidR="00AD231C" w:rsidRPr="00AD231C">
        <w:rPr>
          <w:sz w:val="72"/>
          <w:szCs w:val="72"/>
        </w:rPr>
        <w:t xml:space="preserve"> Fire Off </w:t>
      </w:r>
      <w:r w:rsidR="00AD231C">
        <w:rPr>
          <w:sz w:val="72"/>
          <w:szCs w:val="72"/>
        </w:rPr>
        <w:t>D</w:t>
      </w:r>
      <w:r w:rsidR="00AD231C" w:rsidRPr="00AD231C">
        <w:rPr>
          <w:sz w:val="72"/>
          <w:szCs w:val="72"/>
        </w:rPr>
        <w:t>istrict Resources</w:t>
      </w:r>
    </w:p>
    <w:p w14:paraId="1777FFE1" w14:textId="77777777" w:rsidR="00BD0871" w:rsidRDefault="00BD0871"/>
    <w:p w14:paraId="2825396D" w14:textId="77777777" w:rsidR="00BD0871" w:rsidRDefault="00BD0871"/>
    <w:p w14:paraId="4CB0A005" w14:textId="2858CFFA" w:rsidR="00BD0871" w:rsidRPr="00C27DF6" w:rsidRDefault="00310756">
      <w:pPr>
        <w:rPr>
          <w:sz w:val="36"/>
          <w:szCs w:val="36"/>
        </w:rPr>
      </w:pPr>
      <w:r w:rsidRPr="00C27DF6">
        <w:rPr>
          <w:sz w:val="36"/>
          <w:szCs w:val="36"/>
        </w:rPr>
        <w:t>Please Scan the QR and complete the screening before each shi</w:t>
      </w:r>
      <w:r w:rsidR="00C27DF6" w:rsidRPr="00C27DF6">
        <w:rPr>
          <w:sz w:val="36"/>
          <w:szCs w:val="36"/>
        </w:rPr>
        <w:t>ft… Thank you</w:t>
      </w:r>
    </w:p>
    <w:p w14:paraId="71F8E3EC" w14:textId="77777777" w:rsidR="00BD0871" w:rsidRDefault="00BD0871"/>
    <w:p w14:paraId="5C49740F" w14:textId="77777777" w:rsidR="00BD0871" w:rsidRDefault="00BD0871"/>
    <w:p w14:paraId="07A7F757" w14:textId="0DD5C093" w:rsidR="00964DD7" w:rsidRDefault="00BD0871">
      <w:r>
        <w:rPr>
          <w:noProof/>
        </w:rPr>
        <w:drawing>
          <wp:inline distT="0" distB="0" distL="0" distR="0" wp14:anchorId="55924220" wp14:editId="1AD3A5B0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F325" w14:textId="77777777" w:rsidR="00BD0871" w:rsidRDefault="00BD0871" w:rsidP="00BD0871">
      <w:pPr>
        <w:spacing w:after="0" w:line="240" w:lineRule="auto"/>
      </w:pPr>
      <w:r>
        <w:separator/>
      </w:r>
    </w:p>
  </w:endnote>
  <w:endnote w:type="continuationSeparator" w:id="0">
    <w:p w14:paraId="0C03683F" w14:textId="77777777" w:rsidR="00BD0871" w:rsidRDefault="00BD0871" w:rsidP="00B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6426" w14:textId="77777777" w:rsidR="00BD0871" w:rsidRDefault="00BD0871" w:rsidP="00BD0871">
      <w:pPr>
        <w:spacing w:after="0" w:line="240" w:lineRule="auto"/>
      </w:pPr>
      <w:r>
        <w:separator/>
      </w:r>
    </w:p>
  </w:footnote>
  <w:footnote w:type="continuationSeparator" w:id="0">
    <w:p w14:paraId="0D4A5AF8" w14:textId="77777777" w:rsidR="00BD0871" w:rsidRDefault="00BD0871" w:rsidP="00BD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71"/>
    <w:rsid w:val="00310756"/>
    <w:rsid w:val="004E53DF"/>
    <w:rsid w:val="00A63D9C"/>
    <w:rsid w:val="00AC3029"/>
    <w:rsid w:val="00AD231C"/>
    <w:rsid w:val="00BD0871"/>
    <w:rsid w:val="00C27DF6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9CC1"/>
  <w15:chartTrackingRefBased/>
  <w15:docId w15:val="{5786C32D-9EB7-47F9-A1F1-FD8A5EA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71"/>
  </w:style>
  <w:style w:type="paragraph" w:styleId="Footer">
    <w:name w:val="footer"/>
    <w:basedOn w:val="Normal"/>
    <w:link w:val="FooterChar"/>
    <w:uiPriority w:val="99"/>
    <w:unhideWhenUsed/>
    <w:rsid w:val="00BD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Hollingsworth, Jennifer L</dc:creator>
  <cp:keywords/>
  <dc:description/>
  <cp:lastModifiedBy>Hollingsworth, Jennifer L</cp:lastModifiedBy>
  <cp:revision>2</cp:revision>
  <dcterms:created xsi:type="dcterms:W3CDTF">2020-06-23T23:09:00Z</dcterms:created>
  <dcterms:modified xsi:type="dcterms:W3CDTF">2020-06-24T05:25:00Z</dcterms:modified>
</cp:coreProperties>
</file>