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5C43" w14:textId="48D8E80A" w:rsidR="00213012" w:rsidRDefault="00213012" w:rsidP="008208EA">
      <w:pPr>
        <w:jc w:val="center"/>
      </w:pPr>
      <w:r w:rsidRPr="00B91C5E">
        <w:rPr>
          <w:b/>
        </w:rPr>
        <w:t xml:space="preserve">Exercise </w:t>
      </w:r>
      <w:r w:rsidR="00043FF4">
        <w:rPr>
          <w:b/>
        </w:rPr>
        <w:t>2</w:t>
      </w:r>
      <w:r w:rsidR="008208EA">
        <w:rPr>
          <w:b/>
        </w:rPr>
        <w:t xml:space="preserve"> </w:t>
      </w:r>
      <w:r w:rsidRPr="00B91C5E">
        <w:rPr>
          <w:b/>
        </w:rPr>
        <w:t>Briefing</w:t>
      </w:r>
    </w:p>
    <w:p w14:paraId="068041B9" w14:textId="77777777" w:rsidR="00BE1EB0" w:rsidRDefault="00BE1EB0" w:rsidP="00213012">
      <w:pPr>
        <w:jc w:val="center"/>
      </w:pPr>
    </w:p>
    <w:p w14:paraId="0165FF59" w14:textId="77777777" w:rsidR="00BE1EB0" w:rsidRDefault="00BE1EB0" w:rsidP="009E5B12">
      <w:pPr>
        <w:jc w:val="both"/>
      </w:pPr>
    </w:p>
    <w:p w14:paraId="4101A218" w14:textId="1C5EC66F" w:rsidR="00BD4D97" w:rsidRDefault="00043FF4" w:rsidP="009E5B12">
      <w:pPr>
        <w:jc w:val="both"/>
      </w:pPr>
      <w:r>
        <w:rPr>
          <w:b/>
        </w:rPr>
        <w:t>Goodwin</w:t>
      </w:r>
      <w:r w:rsidR="009E5B12">
        <w:rPr>
          <w:b/>
        </w:rPr>
        <w:t xml:space="preserve"> Fire</w:t>
      </w:r>
      <w:r w:rsidR="009E5B12">
        <w:rPr>
          <w:b/>
        </w:rPr>
        <w:tab/>
      </w:r>
      <w:r w:rsidR="006F10E3">
        <w:rPr>
          <w:b/>
        </w:rPr>
        <w:tab/>
      </w:r>
      <w:r w:rsidR="006F10E3">
        <w:rPr>
          <w:b/>
        </w:rPr>
        <w:tab/>
      </w:r>
      <w:r w:rsidR="006F10E3">
        <w:rPr>
          <w:b/>
        </w:rPr>
        <w:tab/>
      </w:r>
      <w:r w:rsidR="006F10E3">
        <w:rPr>
          <w:b/>
        </w:rPr>
        <w:tab/>
      </w:r>
      <w:r w:rsidR="00A1538C">
        <w:rPr>
          <w:b/>
        </w:rPr>
        <w:tab/>
      </w:r>
      <w:r>
        <w:rPr>
          <w:b/>
        </w:rPr>
        <w:t xml:space="preserve">Prescott </w:t>
      </w:r>
      <w:r w:rsidR="00A1538C">
        <w:rPr>
          <w:b/>
        </w:rPr>
        <w:t>NF</w:t>
      </w:r>
      <w:r w:rsidR="006F10E3">
        <w:rPr>
          <w:b/>
        </w:rPr>
        <w:t>,</w:t>
      </w:r>
      <w:r w:rsidR="001645DF">
        <w:rPr>
          <w:b/>
        </w:rPr>
        <w:t xml:space="preserve"> </w:t>
      </w:r>
      <w:r>
        <w:rPr>
          <w:b/>
        </w:rPr>
        <w:t>AZ</w:t>
      </w:r>
    </w:p>
    <w:p w14:paraId="76B4455D" w14:textId="77777777" w:rsidR="006227D0" w:rsidRDefault="006227D0" w:rsidP="006227D0"/>
    <w:p w14:paraId="7CD5F37F" w14:textId="339BED33" w:rsidR="001F3973" w:rsidRPr="00AC4669" w:rsidRDefault="006227D0" w:rsidP="006227D0">
      <w:pPr>
        <w:rPr>
          <w:rFonts w:ascii="Calibri" w:hAnsi="Calibri"/>
        </w:rPr>
      </w:pPr>
      <w:r w:rsidRPr="0001393A">
        <w:rPr>
          <w:rFonts w:ascii="Calibri" w:hAnsi="Calibri"/>
          <w:b/>
        </w:rPr>
        <w:t>Cause:</w:t>
      </w:r>
      <w:r w:rsidR="002155A5" w:rsidRPr="00AC4669">
        <w:rPr>
          <w:rFonts w:ascii="Calibri" w:hAnsi="Calibri"/>
        </w:rPr>
        <w:t xml:space="preserve"> </w:t>
      </w:r>
      <w:r w:rsidR="006F10E3" w:rsidRPr="00AC4669">
        <w:rPr>
          <w:rFonts w:ascii="Calibri" w:hAnsi="Calibri"/>
        </w:rPr>
        <w:tab/>
      </w:r>
      <w:r w:rsidR="00043FF4">
        <w:rPr>
          <w:rFonts w:ascii="Calibri" w:hAnsi="Calibri"/>
        </w:rPr>
        <w:t xml:space="preserve">Unknown   </w:t>
      </w:r>
      <w:r w:rsidR="006F10E3" w:rsidRPr="00AC4669">
        <w:rPr>
          <w:rFonts w:ascii="Calibri" w:hAnsi="Calibri"/>
        </w:rPr>
        <w:tab/>
      </w:r>
      <w:r w:rsidR="006F10E3" w:rsidRPr="00AC4669">
        <w:rPr>
          <w:rFonts w:ascii="Calibri" w:hAnsi="Calibri"/>
        </w:rPr>
        <w:tab/>
      </w:r>
      <w:r w:rsidR="006F10E3" w:rsidRPr="00AC4669">
        <w:rPr>
          <w:rFonts w:ascii="Calibri" w:hAnsi="Calibri"/>
        </w:rPr>
        <w:tab/>
      </w:r>
      <w:r w:rsidR="005243F5">
        <w:rPr>
          <w:rFonts w:ascii="Calibri" w:hAnsi="Calibri"/>
        </w:rPr>
        <w:tab/>
      </w:r>
      <w:r w:rsidR="005243F5">
        <w:rPr>
          <w:rFonts w:ascii="Calibri" w:hAnsi="Calibri"/>
        </w:rPr>
        <w:tab/>
      </w:r>
      <w:r w:rsidR="00043FF4">
        <w:rPr>
          <w:rFonts w:ascii="Calibri" w:hAnsi="Calibri"/>
        </w:rPr>
        <w:tab/>
      </w:r>
      <w:r w:rsidR="001F3973" w:rsidRPr="0001393A">
        <w:rPr>
          <w:rFonts w:ascii="Calibri" w:hAnsi="Calibri"/>
          <w:b/>
        </w:rPr>
        <w:t>Start:</w:t>
      </w:r>
      <w:r w:rsidR="00F25641" w:rsidRPr="00AC4669">
        <w:rPr>
          <w:rFonts w:ascii="Calibri" w:hAnsi="Calibri"/>
        </w:rPr>
        <w:t xml:space="preserve">  </w:t>
      </w:r>
      <w:r w:rsidR="001645DF">
        <w:rPr>
          <w:rFonts w:ascii="Calibri" w:hAnsi="Calibri"/>
        </w:rPr>
        <w:t xml:space="preserve">June </w:t>
      </w:r>
      <w:r w:rsidR="00A6690D">
        <w:rPr>
          <w:rFonts w:ascii="Calibri" w:hAnsi="Calibri"/>
        </w:rPr>
        <w:t>24</w:t>
      </w:r>
      <w:r w:rsidR="00043FF4">
        <w:rPr>
          <w:rFonts w:ascii="Calibri" w:hAnsi="Calibri"/>
        </w:rPr>
        <w:t>, 2017</w:t>
      </w:r>
    </w:p>
    <w:p w14:paraId="36EB52F0" w14:textId="77777777" w:rsidR="001F3973" w:rsidRPr="00AC4669" w:rsidRDefault="001F3973" w:rsidP="006227D0">
      <w:pPr>
        <w:rPr>
          <w:rFonts w:ascii="Calibri" w:hAnsi="Calibri"/>
        </w:rPr>
      </w:pPr>
    </w:p>
    <w:p w14:paraId="7CD98824" w14:textId="77777777" w:rsidR="000960E3" w:rsidRPr="00AC4669" w:rsidRDefault="00BF7FE4" w:rsidP="000960E3">
      <w:pPr>
        <w:rPr>
          <w:rFonts w:ascii="Calibri" w:hAnsi="Calibri"/>
          <w:b/>
        </w:rPr>
      </w:pPr>
      <w:r w:rsidRPr="00AC4669">
        <w:rPr>
          <w:rFonts w:ascii="Calibri" w:hAnsi="Calibri"/>
          <w:b/>
        </w:rPr>
        <w:t>Background</w:t>
      </w:r>
      <w:r w:rsidR="001F3973" w:rsidRPr="00AC4669">
        <w:rPr>
          <w:rFonts w:ascii="Calibri" w:hAnsi="Calibri"/>
          <w:b/>
        </w:rPr>
        <w:t>:</w:t>
      </w:r>
    </w:p>
    <w:p w14:paraId="55A80EDC" w14:textId="3059D1C3" w:rsidR="00A6690D" w:rsidRPr="00A6690D" w:rsidRDefault="00A6690D" w:rsidP="00A6690D">
      <w:pPr>
        <w:rPr>
          <w:rFonts w:ascii="Calibri" w:hAnsi="Calibri" w:cs="Calibri"/>
        </w:rPr>
      </w:pPr>
      <w:r w:rsidRPr="00A6690D">
        <w:rPr>
          <w:rFonts w:ascii="Calibri" w:hAnsi="Calibri" w:cs="Calibri"/>
        </w:rPr>
        <w:t xml:space="preserve">The Goodwin Fire burned 28,516 acres of chaparral and ponderosa pine in 16 days between June 24 and July 10 on the Prescott National Forest. Managers used a full suppression strategy </w:t>
      </w:r>
      <w:r w:rsidR="009756CD" w:rsidRPr="00A6690D">
        <w:rPr>
          <w:rFonts w:ascii="Calibri" w:hAnsi="Calibri" w:cs="Calibri"/>
        </w:rPr>
        <w:t>as</w:t>
      </w:r>
      <w:r w:rsidRPr="00A6690D">
        <w:rPr>
          <w:rFonts w:ascii="Calibri" w:hAnsi="Calibri" w:cs="Calibri"/>
        </w:rPr>
        <w:t xml:space="preserve"> the fire threatened 1,400 residences and necessitated the evacuation of 9,000 citizens.  </w:t>
      </w:r>
      <w:r w:rsidR="005A7490">
        <w:rPr>
          <w:rFonts w:ascii="Calibri" w:hAnsi="Calibri" w:cs="Calibri"/>
        </w:rPr>
        <w:t xml:space="preserve">A Type </w:t>
      </w:r>
      <w:r w:rsidR="005548E6">
        <w:rPr>
          <w:rFonts w:ascii="Calibri" w:hAnsi="Calibri" w:cs="Calibri"/>
        </w:rPr>
        <w:t>1</w:t>
      </w:r>
      <w:r w:rsidR="005A7490">
        <w:rPr>
          <w:rFonts w:ascii="Calibri" w:hAnsi="Calibri" w:cs="Calibri"/>
        </w:rPr>
        <w:t xml:space="preserve"> IMT </w:t>
      </w:r>
      <w:r w:rsidR="00D65FF0">
        <w:rPr>
          <w:rFonts w:ascii="Calibri" w:hAnsi="Calibri" w:cs="Calibri"/>
        </w:rPr>
        <w:t>was</w:t>
      </w:r>
      <w:bookmarkStart w:id="0" w:name="_GoBack"/>
      <w:bookmarkEnd w:id="0"/>
      <w:r w:rsidR="005A7490">
        <w:rPr>
          <w:rFonts w:ascii="Calibri" w:hAnsi="Calibri" w:cs="Calibri"/>
        </w:rPr>
        <w:t xml:space="preserve"> assigned to the fire.</w:t>
      </w:r>
    </w:p>
    <w:p w14:paraId="440C3413" w14:textId="77777777" w:rsidR="007D25D1" w:rsidRDefault="007D25D1" w:rsidP="005416B0">
      <w:pPr>
        <w:rPr>
          <w:rFonts w:ascii="Calibri" w:hAnsi="Calibri"/>
          <w:color w:val="000000"/>
        </w:rPr>
      </w:pPr>
    </w:p>
    <w:p w14:paraId="23368762" w14:textId="07404991" w:rsidR="00CE3001" w:rsidRDefault="005548E6" w:rsidP="005416B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previous night’s IR flight showed growth to the south and east.  Winds have increased from the southwest, and relative humidity has dropped to the single digits. The fire is </w:t>
      </w:r>
      <w:r w:rsidR="00FC77D2">
        <w:rPr>
          <w:rFonts w:ascii="Calibri" w:hAnsi="Calibri"/>
          <w:color w:val="000000"/>
        </w:rPr>
        <w:t xml:space="preserve">rapidly moving toward the </w:t>
      </w:r>
      <w:r w:rsidR="00B53E80">
        <w:rPr>
          <w:rFonts w:ascii="Calibri" w:hAnsi="Calibri"/>
          <w:color w:val="000000"/>
        </w:rPr>
        <w:t>northeast and the communit</w:t>
      </w:r>
      <w:r>
        <w:rPr>
          <w:rFonts w:ascii="Calibri" w:hAnsi="Calibri"/>
          <w:color w:val="000000"/>
        </w:rPr>
        <w:t>y</w:t>
      </w:r>
      <w:r w:rsidR="00FC77D2">
        <w:rPr>
          <w:rFonts w:ascii="Calibri" w:hAnsi="Calibri"/>
          <w:color w:val="000000"/>
        </w:rPr>
        <w:t xml:space="preserve"> of </w:t>
      </w:r>
      <w:r>
        <w:rPr>
          <w:rFonts w:ascii="Calibri" w:hAnsi="Calibri"/>
          <w:color w:val="000000"/>
        </w:rPr>
        <w:t xml:space="preserve">Mayer is </w:t>
      </w:r>
      <w:r w:rsidR="00FC77D2">
        <w:rPr>
          <w:rFonts w:ascii="Calibri" w:hAnsi="Calibri"/>
          <w:color w:val="000000"/>
        </w:rPr>
        <w:t xml:space="preserve">under mandatory evacuation. </w:t>
      </w:r>
      <w:r>
        <w:rPr>
          <w:rFonts w:ascii="Calibri" w:hAnsi="Calibri"/>
          <w:color w:val="000000"/>
        </w:rPr>
        <w:t xml:space="preserve">Highway 69 has been closed. </w:t>
      </w:r>
      <w:r w:rsidR="00FC77D2">
        <w:rPr>
          <w:rFonts w:ascii="Calibri" w:hAnsi="Calibri"/>
          <w:color w:val="000000"/>
        </w:rPr>
        <w:t xml:space="preserve">Fuels include </w:t>
      </w:r>
      <w:r w:rsidR="00B53E80">
        <w:rPr>
          <w:rFonts w:ascii="Calibri" w:hAnsi="Calibri"/>
          <w:color w:val="000000"/>
        </w:rPr>
        <w:t>ponderosa pine</w:t>
      </w:r>
      <w:r w:rsidR="005A7490">
        <w:rPr>
          <w:rFonts w:ascii="Calibri" w:hAnsi="Calibri"/>
          <w:color w:val="000000"/>
        </w:rPr>
        <w:t xml:space="preserve"> and chapparal.</w:t>
      </w:r>
    </w:p>
    <w:p w14:paraId="7DF48334" w14:textId="77777777" w:rsidR="00DE073B" w:rsidRDefault="00DE073B" w:rsidP="005416B0">
      <w:pPr>
        <w:rPr>
          <w:rFonts w:ascii="Calibri" w:hAnsi="Calibri"/>
          <w:color w:val="000000"/>
        </w:rPr>
      </w:pPr>
    </w:p>
    <w:p w14:paraId="285A6278" w14:textId="67F0C2D5" w:rsidR="00DE073B" w:rsidRPr="000449A2" w:rsidRDefault="00DE073B" w:rsidP="005416B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Final acreage was </w:t>
      </w:r>
      <w:r w:rsidR="00A6690D">
        <w:rPr>
          <w:rFonts w:ascii="Calibri" w:hAnsi="Calibri"/>
          <w:color w:val="000000"/>
        </w:rPr>
        <w:t>28,516</w:t>
      </w:r>
      <w:r>
        <w:rPr>
          <w:rFonts w:ascii="Calibri" w:hAnsi="Calibri"/>
          <w:color w:val="000000"/>
        </w:rPr>
        <w:t xml:space="preserve">. </w:t>
      </w:r>
      <w:r w:rsidR="00A1538C">
        <w:rPr>
          <w:rFonts w:ascii="Calibri" w:hAnsi="Calibri"/>
          <w:color w:val="000000"/>
        </w:rPr>
        <w:t>Cost of containment approx. $</w:t>
      </w:r>
      <w:r w:rsidR="00A6690D">
        <w:rPr>
          <w:rFonts w:ascii="Calibri" w:hAnsi="Calibri"/>
          <w:color w:val="000000"/>
        </w:rPr>
        <w:t>15 million</w:t>
      </w:r>
      <w:r w:rsidR="00A1538C">
        <w:rPr>
          <w:rFonts w:ascii="Calibri" w:hAnsi="Calibri"/>
          <w:color w:val="000000"/>
        </w:rPr>
        <w:t xml:space="preserve">, </w:t>
      </w:r>
      <w:r w:rsidR="005243F5">
        <w:rPr>
          <w:rFonts w:ascii="Calibri" w:hAnsi="Calibri"/>
          <w:color w:val="000000"/>
        </w:rPr>
        <w:t>1</w:t>
      </w:r>
      <w:r w:rsidR="00A6690D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 xml:space="preserve"> s</w:t>
      </w:r>
      <w:r w:rsidR="005243F5">
        <w:rPr>
          <w:rFonts w:ascii="Calibri" w:hAnsi="Calibri"/>
          <w:color w:val="000000"/>
        </w:rPr>
        <w:t>ingle residences</w:t>
      </w:r>
      <w:r>
        <w:rPr>
          <w:rFonts w:ascii="Calibri" w:hAnsi="Calibri"/>
          <w:color w:val="000000"/>
        </w:rPr>
        <w:t xml:space="preserve"> </w:t>
      </w:r>
      <w:r w:rsidR="009756CD">
        <w:rPr>
          <w:rFonts w:ascii="Calibri" w:hAnsi="Calibri"/>
          <w:color w:val="000000"/>
        </w:rPr>
        <w:t xml:space="preserve">were </w:t>
      </w:r>
      <w:r w:rsidR="00A6690D">
        <w:rPr>
          <w:rFonts w:ascii="Calibri" w:hAnsi="Calibri"/>
          <w:color w:val="000000"/>
        </w:rPr>
        <w:t>damaged or destroyed</w:t>
      </w:r>
      <w:r w:rsidR="005243F5">
        <w:rPr>
          <w:rFonts w:ascii="Calibri" w:hAnsi="Calibri"/>
          <w:color w:val="000000"/>
        </w:rPr>
        <w:t xml:space="preserve">, </w:t>
      </w:r>
      <w:r w:rsidR="00A6690D">
        <w:rPr>
          <w:rFonts w:ascii="Calibri" w:hAnsi="Calibri"/>
          <w:color w:val="000000"/>
        </w:rPr>
        <w:t>19</w:t>
      </w:r>
      <w:r w:rsidR="005243F5">
        <w:rPr>
          <w:rFonts w:ascii="Calibri" w:hAnsi="Calibri"/>
          <w:color w:val="000000"/>
        </w:rPr>
        <w:t xml:space="preserve"> other structures lost</w:t>
      </w:r>
      <w:r>
        <w:rPr>
          <w:rFonts w:ascii="Calibri" w:hAnsi="Calibri"/>
          <w:color w:val="000000"/>
        </w:rPr>
        <w:t>.</w:t>
      </w:r>
    </w:p>
    <w:p w14:paraId="2E8063BF" w14:textId="77777777" w:rsidR="001645DF" w:rsidRDefault="001645DF" w:rsidP="005416B0">
      <w:pPr>
        <w:rPr>
          <w:color w:val="000000"/>
        </w:rPr>
      </w:pPr>
    </w:p>
    <w:p w14:paraId="0E7F5B2D" w14:textId="77777777" w:rsidR="000960E3" w:rsidRPr="00D20A7B" w:rsidRDefault="000960E3" w:rsidP="000960E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Assignment for this Exercise:</w:t>
      </w:r>
    </w:p>
    <w:p w14:paraId="46D97715" w14:textId="77777777" w:rsidR="000960E3" w:rsidRPr="00D20A7B" w:rsidRDefault="000960E3" w:rsidP="000960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0A7B">
        <w:rPr>
          <w:rFonts w:ascii="Calibri" w:eastAsia="Calibri" w:hAnsi="Calibri" w:cs="Times New Roman"/>
        </w:rPr>
        <w:t>Map fire perimeter</w:t>
      </w:r>
      <w:r>
        <w:rPr>
          <w:rFonts w:ascii="Calibri" w:eastAsia="Calibri" w:hAnsi="Calibri" w:cs="Times New Roman"/>
        </w:rPr>
        <w:t xml:space="preserve"> </w:t>
      </w:r>
    </w:p>
    <w:p w14:paraId="1FBA4124" w14:textId="77777777" w:rsidR="000960E3" w:rsidRPr="00D20A7B" w:rsidRDefault="000960E3" w:rsidP="000960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0A7B">
        <w:rPr>
          <w:rFonts w:ascii="Calibri" w:eastAsia="Calibri" w:hAnsi="Calibri" w:cs="Times New Roman"/>
        </w:rPr>
        <w:t>Locate any heat outside of the main fire perimeter</w:t>
      </w:r>
    </w:p>
    <w:p w14:paraId="4761B3C1" w14:textId="77777777" w:rsidR="000960E3" w:rsidRPr="00D20A7B" w:rsidRDefault="000960E3" w:rsidP="000960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Map areas of intense</w:t>
      </w:r>
      <w:r w:rsidRPr="00D20A7B">
        <w:rPr>
          <w:rFonts w:ascii="Calibri" w:eastAsia="Calibri" w:hAnsi="Calibri" w:cs="Times New Roman"/>
        </w:rPr>
        <w:t xml:space="preserve"> heat</w:t>
      </w:r>
      <w:r>
        <w:rPr>
          <w:rFonts w:ascii="Calibri" w:eastAsia="Calibri" w:hAnsi="Calibri" w:cs="Times New Roman"/>
        </w:rPr>
        <w:t>, scattered heat and isolated heat</w:t>
      </w:r>
    </w:p>
    <w:p w14:paraId="0A39DD5D" w14:textId="77777777" w:rsidR="000960E3" w:rsidRDefault="000960E3" w:rsidP="000960E3">
      <w:pPr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14:paraId="68EE01FD" w14:textId="77777777" w:rsidR="000960E3" w:rsidRPr="00AC4669" w:rsidRDefault="000960E3" w:rsidP="000960E3">
      <w:pPr>
        <w:rPr>
          <w:rFonts w:ascii="Calibri" w:hAnsi="Calibri" w:cs="Calibri"/>
          <w:b/>
          <w:bCs/>
          <w:spacing w:val="-1"/>
        </w:rPr>
      </w:pPr>
      <w:r w:rsidRPr="00AC4669">
        <w:rPr>
          <w:rFonts w:ascii="Calibri" w:hAnsi="Calibri" w:cs="Calibri"/>
          <w:b/>
          <w:bCs/>
          <w:spacing w:val="-1"/>
        </w:rPr>
        <w:t>Desired Output Products:</w:t>
      </w:r>
    </w:p>
    <w:p w14:paraId="0DCF3283" w14:textId="77777777" w:rsidR="000960E3" w:rsidRPr="00AC4669" w:rsidRDefault="000960E3" w:rsidP="000960E3">
      <w:pPr>
        <w:ind w:firstLine="720"/>
        <w:contextualSpacing/>
        <w:rPr>
          <w:rFonts w:ascii="Calibri" w:hAnsi="Calibri" w:cs="Calibri"/>
        </w:rPr>
      </w:pPr>
      <w:r w:rsidRPr="00AC4669">
        <w:rPr>
          <w:rFonts w:ascii="Calibri" w:hAnsi="Calibri" w:cs="Calibri"/>
        </w:rPr>
        <w:t>Shapefiles, PDF map, IRIN log and KMZ file</w:t>
      </w:r>
    </w:p>
    <w:p w14:paraId="60D178C5" w14:textId="6B032090" w:rsidR="000960E3" w:rsidRPr="00AC4669" w:rsidRDefault="000960E3" w:rsidP="000960E3">
      <w:pPr>
        <w:ind w:firstLine="720"/>
        <w:contextualSpacing/>
        <w:rPr>
          <w:rFonts w:ascii="Calibri" w:hAnsi="Calibri" w:cs="Calibri"/>
        </w:rPr>
      </w:pPr>
      <w:r w:rsidRPr="00AC4669">
        <w:rPr>
          <w:rFonts w:ascii="Calibri" w:hAnsi="Calibri" w:cs="Calibri"/>
        </w:rPr>
        <w:t>Scanner order (</w:t>
      </w:r>
      <w:r w:rsidRPr="00AC4669">
        <w:rPr>
          <w:rFonts w:ascii="Calibri" w:hAnsi="Calibri" w:cs="Calibri"/>
          <w:b/>
        </w:rPr>
        <w:t>Incident #</w:t>
      </w:r>
      <w:r w:rsidRPr="00AC4669">
        <w:rPr>
          <w:rFonts w:ascii="Calibri" w:hAnsi="Calibri" w:cs="Calibri"/>
        </w:rPr>
        <w:t xml:space="preserve"> </w:t>
      </w:r>
      <w:r w:rsidR="001A3378">
        <w:rPr>
          <w:rFonts w:ascii="Calibri" w:hAnsi="Calibri" w:cs="Calibri"/>
        </w:rPr>
        <w:t>AZ-PNF-000904</w:t>
      </w:r>
      <w:r w:rsidRPr="00AC4669">
        <w:rPr>
          <w:rFonts w:ascii="Calibri" w:hAnsi="Calibri" w:cs="Calibri"/>
        </w:rPr>
        <w:t xml:space="preserve">, </w:t>
      </w:r>
      <w:r w:rsidRPr="00AC4669">
        <w:rPr>
          <w:rFonts w:ascii="Calibri" w:hAnsi="Calibri" w:cs="Calibri"/>
          <w:b/>
        </w:rPr>
        <w:t>P#</w:t>
      </w:r>
      <w:r w:rsidRPr="00AC4669">
        <w:rPr>
          <w:rFonts w:ascii="Calibri" w:hAnsi="Calibri" w:cs="Calibri"/>
        </w:rPr>
        <w:t xml:space="preserve"> </w:t>
      </w:r>
      <w:r w:rsidR="001645DF" w:rsidRPr="001645DF">
        <w:rPr>
          <w:rFonts w:ascii="Calibri" w:hAnsi="Calibri" w:cs="Calibri"/>
        </w:rPr>
        <w:t>P</w:t>
      </w:r>
      <w:r w:rsidR="00A1538C">
        <w:rPr>
          <w:rFonts w:ascii="Calibri" w:hAnsi="Calibri" w:cs="Calibri"/>
        </w:rPr>
        <w:t>3K</w:t>
      </w:r>
      <w:r w:rsidR="001A3378">
        <w:rPr>
          <w:rFonts w:ascii="Calibri" w:hAnsi="Calibri" w:cs="Calibri"/>
        </w:rPr>
        <w:t>2YF</w:t>
      </w:r>
      <w:r w:rsidRPr="00AC4669">
        <w:rPr>
          <w:rFonts w:ascii="Calibri" w:hAnsi="Calibri" w:cs="Calibri"/>
        </w:rPr>
        <w:t xml:space="preserve">, </w:t>
      </w:r>
      <w:r w:rsidR="00632CFC" w:rsidRPr="001645DF">
        <w:rPr>
          <w:rFonts w:ascii="Calibri" w:hAnsi="Calibri" w:cs="Calibri"/>
          <w:b/>
        </w:rPr>
        <w:t>Override #</w:t>
      </w:r>
      <w:r w:rsidR="00A1538C">
        <w:rPr>
          <w:rFonts w:ascii="Calibri" w:hAnsi="Calibri" w:cs="Calibri"/>
        </w:rPr>
        <w:t>0</w:t>
      </w:r>
      <w:r w:rsidR="00FE2F9B">
        <w:rPr>
          <w:rFonts w:ascii="Calibri" w:hAnsi="Calibri" w:cs="Calibri"/>
        </w:rPr>
        <w:t>309</w:t>
      </w:r>
      <w:r w:rsidRPr="00AC4669">
        <w:rPr>
          <w:rFonts w:ascii="Calibri" w:hAnsi="Calibri" w:cs="Calibri"/>
        </w:rPr>
        <w:t>)</w:t>
      </w:r>
    </w:p>
    <w:p w14:paraId="5F130BB6" w14:textId="77777777" w:rsidR="000960E3" w:rsidRPr="00FF2A9C" w:rsidRDefault="000960E3" w:rsidP="005416B0">
      <w:pPr>
        <w:rPr>
          <w:color w:val="000000"/>
        </w:rPr>
      </w:pPr>
    </w:p>
    <w:p w14:paraId="78B51F67" w14:textId="77777777" w:rsidR="00B36462" w:rsidRPr="00AC4669" w:rsidRDefault="00B36462" w:rsidP="004A1F1B">
      <w:pPr>
        <w:rPr>
          <w:rFonts w:ascii="Calibri" w:hAnsi="Calibri"/>
          <w:b/>
        </w:rPr>
      </w:pPr>
      <w:r w:rsidRPr="00AC4669">
        <w:rPr>
          <w:rFonts w:ascii="Calibri" w:hAnsi="Calibri"/>
          <w:b/>
        </w:rPr>
        <w:t>Files</w:t>
      </w:r>
      <w:r w:rsidR="00692089" w:rsidRPr="00AC4669">
        <w:rPr>
          <w:rFonts w:ascii="Calibri" w:hAnsi="Calibri"/>
          <w:b/>
        </w:rPr>
        <w:t xml:space="preserve"> Provided for This Exercise</w:t>
      </w:r>
      <w:r w:rsidRPr="00AC4669">
        <w:rPr>
          <w:rFonts w:ascii="Calibri" w:hAnsi="Calibri"/>
          <w:b/>
        </w:rPr>
        <w:t>:</w:t>
      </w:r>
    </w:p>
    <w:p w14:paraId="5782ADE6" w14:textId="77777777" w:rsidR="00632CFC" w:rsidRPr="00AC4669" w:rsidRDefault="00632CFC" w:rsidP="004A1F1B">
      <w:pPr>
        <w:rPr>
          <w:rFonts w:ascii="Calibri" w:hAnsi="Calibri"/>
        </w:rPr>
      </w:pPr>
      <w:r>
        <w:tab/>
      </w:r>
      <w:r w:rsidRPr="00AC4669">
        <w:rPr>
          <w:rFonts w:ascii="Calibri" w:hAnsi="Calibri"/>
        </w:rPr>
        <w:t>Base Data (NAD83, UTM Zone 1</w:t>
      </w:r>
      <w:r w:rsidR="00A1538C">
        <w:rPr>
          <w:rFonts w:ascii="Calibri" w:hAnsi="Calibri"/>
        </w:rPr>
        <w:t>3</w:t>
      </w:r>
      <w:r w:rsidRPr="00AC4669">
        <w:rPr>
          <w:rFonts w:ascii="Calibri" w:hAnsi="Calibri"/>
        </w:rPr>
        <w:t>):</w:t>
      </w:r>
    </w:p>
    <w:p w14:paraId="459F1F9A" w14:textId="1103F34A" w:rsidR="000D17AF" w:rsidRPr="00AC4669" w:rsidRDefault="000D17AF" w:rsidP="004A1F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1:24,000-scale DRG</w:t>
      </w:r>
      <w:r w:rsidR="00FF1EC1">
        <w:rPr>
          <w:rFonts w:ascii="Calibri" w:hAnsi="Calibri"/>
        </w:rPr>
        <w:t xml:space="preserve"> (PBS_GeoTiff1.*)</w:t>
      </w:r>
    </w:p>
    <w:p w14:paraId="048C33EF" w14:textId="02F50917" w:rsidR="00632CFC" w:rsidRDefault="00632CFC" w:rsidP="004A1F1B">
      <w:pPr>
        <w:rPr>
          <w:rFonts w:ascii="Calibri" w:hAnsi="Calibri"/>
        </w:rPr>
      </w:pPr>
      <w:r w:rsidRPr="00AC4669">
        <w:rPr>
          <w:rFonts w:ascii="Calibri" w:hAnsi="Calibri"/>
        </w:rPr>
        <w:tab/>
      </w:r>
      <w:r w:rsidRPr="00AC4669">
        <w:rPr>
          <w:rFonts w:ascii="Calibri" w:hAnsi="Calibri"/>
        </w:rPr>
        <w:tab/>
        <w:t xml:space="preserve">NAIP imagery (resampled to </w:t>
      </w:r>
      <w:r w:rsidR="0000052F">
        <w:rPr>
          <w:rFonts w:ascii="Calibri" w:hAnsi="Calibri"/>
        </w:rPr>
        <w:t>2</w:t>
      </w:r>
      <w:r w:rsidRPr="00AC4669">
        <w:rPr>
          <w:rFonts w:ascii="Calibri" w:hAnsi="Calibri"/>
        </w:rPr>
        <w:t xml:space="preserve"> meters)</w:t>
      </w:r>
      <w:r w:rsidR="00FF1EC1">
        <w:rPr>
          <w:rFonts w:ascii="Calibri" w:hAnsi="Calibri"/>
        </w:rPr>
        <w:t>, NAIP2015_CONUS1.*</w:t>
      </w:r>
    </w:p>
    <w:p w14:paraId="11B11B43" w14:textId="085C5210" w:rsidR="001645DF" w:rsidRPr="00AC4669" w:rsidRDefault="001645DF" w:rsidP="004A1F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1538C">
        <w:rPr>
          <w:rFonts w:ascii="Calibri" w:hAnsi="Calibri"/>
        </w:rPr>
        <w:t xml:space="preserve">Previous IR perimeter from </w:t>
      </w:r>
      <w:r w:rsidR="005A7490">
        <w:rPr>
          <w:rFonts w:ascii="Calibri" w:hAnsi="Calibri"/>
        </w:rPr>
        <w:t>06/27/17</w:t>
      </w:r>
      <w:r w:rsidR="00A1538C">
        <w:rPr>
          <w:rFonts w:ascii="Calibri" w:hAnsi="Calibri"/>
        </w:rPr>
        <w:t xml:space="preserve"> at 02</w:t>
      </w:r>
      <w:r w:rsidR="005A7490">
        <w:rPr>
          <w:rFonts w:ascii="Calibri" w:hAnsi="Calibri"/>
        </w:rPr>
        <w:t>30</w:t>
      </w:r>
      <w:r w:rsidR="00A1538C">
        <w:rPr>
          <w:rFonts w:ascii="Calibri" w:hAnsi="Calibri"/>
        </w:rPr>
        <w:t xml:space="preserve"> hrs</w:t>
      </w:r>
      <w:r w:rsidR="005A7490">
        <w:rPr>
          <w:rFonts w:ascii="Calibri" w:hAnsi="Calibri"/>
        </w:rPr>
        <w:t>. MST</w:t>
      </w:r>
    </w:p>
    <w:p w14:paraId="526F9F19" w14:textId="77777777" w:rsidR="00632CFC" w:rsidRPr="00AC4669" w:rsidRDefault="00632CFC" w:rsidP="004A1F1B">
      <w:pPr>
        <w:rPr>
          <w:rFonts w:ascii="Calibri" w:hAnsi="Calibri"/>
        </w:rPr>
      </w:pPr>
      <w:r w:rsidRPr="00AC4669">
        <w:rPr>
          <w:rFonts w:ascii="Calibri" w:hAnsi="Calibri"/>
        </w:rPr>
        <w:tab/>
        <w:t>Phoenix Data:</w:t>
      </w:r>
    </w:p>
    <w:p w14:paraId="1F37600B" w14:textId="665883AA" w:rsidR="008208EA" w:rsidRDefault="00B01D6B" w:rsidP="00B01D6B">
      <w:pPr>
        <w:ind w:left="720" w:firstLine="720"/>
        <w:rPr>
          <w:vertAlign w:val="superscript"/>
        </w:rPr>
      </w:pPr>
      <w:r>
        <w:rPr>
          <w:rFonts w:ascii="Calibri" w:hAnsi="Calibri"/>
        </w:rPr>
        <w:t>1</w:t>
      </w:r>
      <w:r w:rsidR="00FF1EC1">
        <w:rPr>
          <w:rFonts w:ascii="Calibri" w:hAnsi="Calibri"/>
        </w:rPr>
        <w:t>70627</w:t>
      </w:r>
      <w:r>
        <w:rPr>
          <w:rFonts w:ascii="Calibri" w:hAnsi="Calibri"/>
        </w:rPr>
        <w:t>_2</w:t>
      </w:r>
      <w:r w:rsidR="00FF1EC1">
        <w:rPr>
          <w:rFonts w:ascii="Calibri" w:hAnsi="Calibri"/>
        </w:rPr>
        <w:t>201</w:t>
      </w:r>
      <w:r>
        <w:rPr>
          <w:rFonts w:ascii="Calibri" w:hAnsi="Calibri"/>
        </w:rPr>
        <w:t>_</w:t>
      </w:r>
      <w:r w:rsidR="00FF1EC1">
        <w:rPr>
          <w:rFonts w:ascii="Calibri" w:hAnsi="Calibri"/>
        </w:rPr>
        <w:t>Goodwin</w:t>
      </w:r>
      <w:r w:rsidR="00A1538C">
        <w:rPr>
          <w:rFonts w:ascii="Calibri" w:hAnsi="Calibri"/>
        </w:rPr>
        <w:t>_</w:t>
      </w:r>
      <w:r>
        <w:rPr>
          <w:rFonts w:ascii="Calibri" w:hAnsi="Calibri"/>
        </w:rPr>
        <w:t>*</w:t>
      </w:r>
      <w:r w:rsidRPr="00B01D6B">
        <w:rPr>
          <w:rFonts w:ascii="Calibri" w:hAnsi="Calibri"/>
        </w:rPr>
        <w:t>_ortho.tif</w:t>
      </w:r>
      <w:r w:rsidR="00632CFC">
        <w:rPr>
          <w:rFonts w:ascii="Calibri" w:hAnsi="Calibri"/>
        </w:rPr>
        <w:tab/>
      </w:r>
      <w:r w:rsidR="00632CFC">
        <w:rPr>
          <w:rFonts w:ascii="Calibri" w:hAnsi="Calibri"/>
        </w:rPr>
        <w:tab/>
      </w:r>
      <w:r w:rsidR="00A1538C">
        <w:rPr>
          <w:rFonts w:ascii="Calibri" w:hAnsi="Calibri"/>
        </w:rPr>
        <w:t>1</w:t>
      </w:r>
      <w:r w:rsidR="00FF1EC1">
        <w:rPr>
          <w:rFonts w:ascii="Calibri" w:hAnsi="Calibri"/>
        </w:rPr>
        <w:t>70627_2201</w:t>
      </w:r>
      <w:r w:rsidR="00A1538C">
        <w:rPr>
          <w:rFonts w:ascii="Calibri" w:hAnsi="Calibri"/>
        </w:rPr>
        <w:t>_</w:t>
      </w:r>
      <w:r w:rsidR="00FF1EC1">
        <w:rPr>
          <w:rFonts w:ascii="Calibri" w:hAnsi="Calibri"/>
        </w:rPr>
        <w:t>Goodwin</w:t>
      </w:r>
      <w:r w:rsidR="00A1538C">
        <w:rPr>
          <w:rFonts w:ascii="Calibri" w:hAnsi="Calibri"/>
        </w:rPr>
        <w:t>_*</w:t>
      </w:r>
      <w:r w:rsidR="00A1538C" w:rsidRPr="00B01D6B">
        <w:rPr>
          <w:rFonts w:ascii="Calibri" w:hAnsi="Calibri"/>
        </w:rPr>
        <w:t>_</w:t>
      </w:r>
      <w:r w:rsidRPr="00B01D6B">
        <w:rPr>
          <w:rFonts w:ascii="Calibri" w:hAnsi="Calibri"/>
        </w:rPr>
        <w:t>color.tif</w:t>
      </w:r>
    </w:p>
    <w:p w14:paraId="2A6C574C" w14:textId="000F381C" w:rsidR="00632CFC" w:rsidRPr="00AC4669" w:rsidRDefault="00632CFC" w:rsidP="004A1F1B">
      <w:pPr>
        <w:rPr>
          <w:rFonts w:ascii="Calibri" w:hAnsi="Calibri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="00A1538C">
        <w:rPr>
          <w:rFonts w:ascii="Calibri" w:hAnsi="Calibri"/>
        </w:rPr>
        <w:t>1</w:t>
      </w:r>
      <w:r w:rsidR="00FF1EC1">
        <w:rPr>
          <w:rFonts w:ascii="Calibri" w:hAnsi="Calibri"/>
        </w:rPr>
        <w:t>70627_2201_Goodwin</w:t>
      </w:r>
      <w:r w:rsidR="00B01D6B" w:rsidRPr="00B01D6B">
        <w:rPr>
          <w:rFonts w:ascii="Calibri" w:hAnsi="Calibri"/>
        </w:rPr>
        <w:t>_RawHeatData.shp</w:t>
      </w:r>
    </w:p>
    <w:p w14:paraId="195DB529" w14:textId="77777777" w:rsidR="00E031EB" w:rsidRDefault="00E031EB" w:rsidP="004A1F1B">
      <w:pPr>
        <w:rPr>
          <w:vertAlign w:val="superscript"/>
        </w:rPr>
      </w:pPr>
    </w:p>
    <w:p w14:paraId="3AFBA25D" w14:textId="77777777" w:rsidR="00E031EB" w:rsidRDefault="00E031EB" w:rsidP="004A1F1B">
      <w:pPr>
        <w:rPr>
          <w:vertAlign w:val="superscript"/>
        </w:rPr>
      </w:pPr>
    </w:p>
    <w:p w14:paraId="629093AA" w14:textId="77777777" w:rsidR="00E031EB" w:rsidRPr="00011A53" w:rsidRDefault="00E031EB" w:rsidP="004A1F1B"/>
    <w:sectPr w:rsidR="00E031EB" w:rsidRPr="00011A53" w:rsidSect="003F2E5B">
      <w:footerReference w:type="even" r:id="rId7"/>
      <w:footerReference w:type="default" r:id="rId8"/>
      <w:pgSz w:w="12240" w:h="15840"/>
      <w:pgMar w:top="108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7123" w14:textId="77777777" w:rsidR="00854243" w:rsidRDefault="00854243">
      <w:r>
        <w:separator/>
      </w:r>
    </w:p>
  </w:endnote>
  <w:endnote w:type="continuationSeparator" w:id="0">
    <w:p w14:paraId="606EE673" w14:textId="77777777" w:rsidR="00854243" w:rsidRDefault="008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C555" w14:textId="77777777" w:rsidR="003434FC" w:rsidRDefault="003434FC" w:rsidP="000602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F4995" w14:textId="77777777" w:rsidR="003434FC" w:rsidRDefault="00343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6ADE" w14:textId="77777777" w:rsidR="003434FC" w:rsidRDefault="003434FC" w:rsidP="000602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127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B8FA79C" w14:textId="77777777" w:rsidR="003434FC" w:rsidRDefault="00343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50B4" w14:textId="77777777" w:rsidR="00854243" w:rsidRDefault="00854243">
      <w:r>
        <w:separator/>
      </w:r>
    </w:p>
  </w:footnote>
  <w:footnote w:type="continuationSeparator" w:id="0">
    <w:p w14:paraId="47A1D792" w14:textId="77777777" w:rsidR="00854243" w:rsidRDefault="0085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D08FF"/>
    <w:multiLevelType w:val="hybridMultilevel"/>
    <w:tmpl w:val="F19C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5DC"/>
    <w:rsid w:val="0000052F"/>
    <w:rsid w:val="000045E6"/>
    <w:rsid w:val="00005D53"/>
    <w:rsid w:val="00011A53"/>
    <w:rsid w:val="0001336C"/>
    <w:rsid w:val="0001393A"/>
    <w:rsid w:val="00043FF4"/>
    <w:rsid w:val="000449A2"/>
    <w:rsid w:val="00055589"/>
    <w:rsid w:val="00060230"/>
    <w:rsid w:val="00060E33"/>
    <w:rsid w:val="000672BC"/>
    <w:rsid w:val="00095E10"/>
    <w:rsid w:val="000960E3"/>
    <w:rsid w:val="000D0C86"/>
    <w:rsid w:val="000D17AF"/>
    <w:rsid w:val="000D7A25"/>
    <w:rsid w:val="000F1C1D"/>
    <w:rsid w:val="00127D49"/>
    <w:rsid w:val="00146DE7"/>
    <w:rsid w:val="001645DF"/>
    <w:rsid w:val="00170367"/>
    <w:rsid w:val="00171D0C"/>
    <w:rsid w:val="00172C7B"/>
    <w:rsid w:val="0018092A"/>
    <w:rsid w:val="001A1BD6"/>
    <w:rsid w:val="001A3378"/>
    <w:rsid w:val="001B4179"/>
    <w:rsid w:val="001F3973"/>
    <w:rsid w:val="00213012"/>
    <w:rsid w:val="002155A5"/>
    <w:rsid w:val="00232971"/>
    <w:rsid w:val="002451CF"/>
    <w:rsid w:val="00262F98"/>
    <w:rsid w:val="002D56EF"/>
    <w:rsid w:val="002F2E51"/>
    <w:rsid w:val="003073D5"/>
    <w:rsid w:val="003131E3"/>
    <w:rsid w:val="00330DB6"/>
    <w:rsid w:val="003434FC"/>
    <w:rsid w:val="00346BDE"/>
    <w:rsid w:val="003B5BCE"/>
    <w:rsid w:val="003C4159"/>
    <w:rsid w:val="003D44D0"/>
    <w:rsid w:val="003F28AA"/>
    <w:rsid w:val="003F2E5B"/>
    <w:rsid w:val="0040382D"/>
    <w:rsid w:val="004238BC"/>
    <w:rsid w:val="00436C87"/>
    <w:rsid w:val="00441888"/>
    <w:rsid w:val="00441D12"/>
    <w:rsid w:val="00453A43"/>
    <w:rsid w:val="00455FAA"/>
    <w:rsid w:val="00477838"/>
    <w:rsid w:val="00497740"/>
    <w:rsid w:val="004A1F1B"/>
    <w:rsid w:val="004B6160"/>
    <w:rsid w:val="004E579C"/>
    <w:rsid w:val="0050453B"/>
    <w:rsid w:val="005243F5"/>
    <w:rsid w:val="005416B0"/>
    <w:rsid w:val="005548E6"/>
    <w:rsid w:val="00567C76"/>
    <w:rsid w:val="00584220"/>
    <w:rsid w:val="005866DA"/>
    <w:rsid w:val="005A24B9"/>
    <w:rsid w:val="005A7490"/>
    <w:rsid w:val="005C1874"/>
    <w:rsid w:val="005C7536"/>
    <w:rsid w:val="00621091"/>
    <w:rsid w:val="006227D0"/>
    <w:rsid w:val="006328D7"/>
    <w:rsid w:val="00632CFC"/>
    <w:rsid w:val="00676839"/>
    <w:rsid w:val="006870BA"/>
    <w:rsid w:val="00692089"/>
    <w:rsid w:val="00697311"/>
    <w:rsid w:val="006D3B30"/>
    <w:rsid w:val="006E4E7D"/>
    <w:rsid w:val="006F10E3"/>
    <w:rsid w:val="007429EC"/>
    <w:rsid w:val="007655AD"/>
    <w:rsid w:val="0077008C"/>
    <w:rsid w:val="0078598F"/>
    <w:rsid w:val="007B55E4"/>
    <w:rsid w:val="007D25D1"/>
    <w:rsid w:val="007E1336"/>
    <w:rsid w:val="00816E9C"/>
    <w:rsid w:val="008208EA"/>
    <w:rsid w:val="00827700"/>
    <w:rsid w:val="00854243"/>
    <w:rsid w:val="00877C88"/>
    <w:rsid w:val="008942B6"/>
    <w:rsid w:val="008A5DEC"/>
    <w:rsid w:val="008C21B0"/>
    <w:rsid w:val="008C37D9"/>
    <w:rsid w:val="008F69AE"/>
    <w:rsid w:val="009023D5"/>
    <w:rsid w:val="00907B92"/>
    <w:rsid w:val="00925F5E"/>
    <w:rsid w:val="00945121"/>
    <w:rsid w:val="009452AF"/>
    <w:rsid w:val="00947315"/>
    <w:rsid w:val="00960519"/>
    <w:rsid w:val="00963D84"/>
    <w:rsid w:val="009756CD"/>
    <w:rsid w:val="009A7BF6"/>
    <w:rsid w:val="009C362E"/>
    <w:rsid w:val="009C4B94"/>
    <w:rsid w:val="009D0DCE"/>
    <w:rsid w:val="009E5B12"/>
    <w:rsid w:val="00A00CA5"/>
    <w:rsid w:val="00A04CD6"/>
    <w:rsid w:val="00A1538C"/>
    <w:rsid w:val="00A23748"/>
    <w:rsid w:val="00A413CA"/>
    <w:rsid w:val="00A44576"/>
    <w:rsid w:val="00A461F8"/>
    <w:rsid w:val="00A6690D"/>
    <w:rsid w:val="00A6741A"/>
    <w:rsid w:val="00A872AE"/>
    <w:rsid w:val="00A94978"/>
    <w:rsid w:val="00A953D7"/>
    <w:rsid w:val="00AB65DC"/>
    <w:rsid w:val="00AB6E24"/>
    <w:rsid w:val="00AB7FCC"/>
    <w:rsid w:val="00AC4669"/>
    <w:rsid w:val="00AC7D2B"/>
    <w:rsid w:val="00AD6791"/>
    <w:rsid w:val="00B01D6B"/>
    <w:rsid w:val="00B07C00"/>
    <w:rsid w:val="00B13232"/>
    <w:rsid w:val="00B35334"/>
    <w:rsid w:val="00B36462"/>
    <w:rsid w:val="00B53E80"/>
    <w:rsid w:val="00B91C5E"/>
    <w:rsid w:val="00BA7A50"/>
    <w:rsid w:val="00BD29DF"/>
    <w:rsid w:val="00BD4D97"/>
    <w:rsid w:val="00BE1EB0"/>
    <w:rsid w:val="00BF2F94"/>
    <w:rsid w:val="00BF7FE4"/>
    <w:rsid w:val="00C04715"/>
    <w:rsid w:val="00C049E8"/>
    <w:rsid w:val="00C11480"/>
    <w:rsid w:val="00C138B5"/>
    <w:rsid w:val="00C274C0"/>
    <w:rsid w:val="00C31838"/>
    <w:rsid w:val="00C34A81"/>
    <w:rsid w:val="00C36C74"/>
    <w:rsid w:val="00C62EE8"/>
    <w:rsid w:val="00C7701F"/>
    <w:rsid w:val="00C9070E"/>
    <w:rsid w:val="00CC4F91"/>
    <w:rsid w:val="00CC5F1C"/>
    <w:rsid w:val="00CE138D"/>
    <w:rsid w:val="00CE3001"/>
    <w:rsid w:val="00D10D03"/>
    <w:rsid w:val="00D2663B"/>
    <w:rsid w:val="00D32F07"/>
    <w:rsid w:val="00D44B74"/>
    <w:rsid w:val="00D46CEB"/>
    <w:rsid w:val="00D65FF0"/>
    <w:rsid w:val="00DA5D29"/>
    <w:rsid w:val="00DD7C0F"/>
    <w:rsid w:val="00DE073B"/>
    <w:rsid w:val="00DE675E"/>
    <w:rsid w:val="00E031EB"/>
    <w:rsid w:val="00E03836"/>
    <w:rsid w:val="00E05779"/>
    <w:rsid w:val="00E10793"/>
    <w:rsid w:val="00E32D29"/>
    <w:rsid w:val="00E37C0B"/>
    <w:rsid w:val="00E66E2D"/>
    <w:rsid w:val="00ED5F6F"/>
    <w:rsid w:val="00EE5071"/>
    <w:rsid w:val="00EF6607"/>
    <w:rsid w:val="00F25641"/>
    <w:rsid w:val="00F31BDE"/>
    <w:rsid w:val="00F92127"/>
    <w:rsid w:val="00FC1311"/>
    <w:rsid w:val="00FC2790"/>
    <w:rsid w:val="00FC77D2"/>
    <w:rsid w:val="00FD6373"/>
    <w:rsid w:val="00FE2F9B"/>
    <w:rsid w:val="00FE35A9"/>
    <w:rsid w:val="00FF1EC1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90A40"/>
  <w15:chartTrackingRefBased/>
  <w15:docId w15:val="{A7EAC53E-D02F-4570-B997-9D4C6020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27700"/>
    <w:rPr>
      <w:color w:val="02729D"/>
      <w:u w:val="single"/>
    </w:rPr>
  </w:style>
  <w:style w:type="paragraph" w:styleId="Footer">
    <w:name w:val="footer"/>
    <w:basedOn w:val="Normal"/>
    <w:rsid w:val="000602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230"/>
  </w:style>
  <w:style w:type="paragraph" w:styleId="NormalWeb">
    <w:name w:val="Normal (Web)"/>
    <w:basedOn w:val="Normal"/>
    <w:rsid w:val="000D7A2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Briefings</vt:lpstr>
    </vt:vector>
  </TitlesOfParts>
  <Company>USDA Forest Service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Briefings</dc:title>
  <dc:subject/>
  <dc:creator>FSDefaultUser</dc:creator>
  <cp:keywords/>
  <dc:description/>
  <cp:lastModifiedBy>Johnson, Jan V -FS</cp:lastModifiedBy>
  <cp:revision>10</cp:revision>
  <dcterms:created xsi:type="dcterms:W3CDTF">2020-03-23T19:16:00Z</dcterms:created>
  <dcterms:modified xsi:type="dcterms:W3CDTF">2020-03-23T20:45:00Z</dcterms:modified>
</cp:coreProperties>
</file>